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6E" w:rsidRDefault="00731271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4483127</wp:posOffset>
            </wp:positionH>
            <wp:positionV relativeFrom="paragraph">
              <wp:posOffset>-174375</wp:posOffset>
            </wp:positionV>
            <wp:extent cx="1634490" cy="1457325"/>
            <wp:effectExtent l="57150" t="38100" r="41910" b="28575"/>
            <wp:wrapNone/>
            <wp:docPr id="3" name="il_fi" descr="http://www.sagichnicht.de/images/s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gichnicht.de/images/son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6248">
                      <a:off x="0" y="0"/>
                      <a:ext cx="163449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66E" w:rsidRDefault="00731271" w:rsidP="0063066E">
      <w:pPr>
        <w:jc w:val="center"/>
        <w:rPr>
          <w:rFonts w:ascii="Kristen ITC" w:hAnsi="Kristen ITC"/>
          <w:color w:val="C00000"/>
          <w:sz w:val="72"/>
          <w:szCs w:val="7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0.15pt;margin-top:16.05pt;width:199.5pt;height:42pt;z-index:-251648000" wrapcoords="-244 -386 -244 11957 -2517 13114 -2517 13886 -1380 18129 -1380 21214 244 22757 4141 22757 19732 22757 21519 22757 21925 21986 21762 -386 -244 -386" fillcolor="#9400ed" strokecolor="black [3213]" strokeweight="1.5pt">
            <v:fill color2="blue" angle="-90" colors="0 #a603ab;13763f #0819fb;22938f #1a8d48;34079f yellow;47841f #ee3f17;57672f #e81766;1 #a603ab" method="none" focus="-50%" type="gradient"/>
            <v:shadow on="t" type="perspective" color="silver" opacity="52429f" origin="-.5,.5" matrix=",46340f,,.5,,-4768371582e-16"/>
            <v:textpath style="font-family:&quot;Arial Black&quot;;v-text-kern:t" trim="t" fitpath="t" string="Hello kids!"/>
            <w10:wrap type="tight"/>
          </v:shape>
        </w:pict>
      </w:r>
    </w:p>
    <w:p w:rsidR="0063066E" w:rsidRPr="00731271" w:rsidRDefault="0063066E" w:rsidP="00176C62">
      <w:pPr>
        <w:jc w:val="center"/>
        <w:rPr>
          <w:rFonts w:ascii="Kristen ITC" w:hAnsi="Kristen ITC"/>
          <w:color w:val="C00000"/>
          <w:sz w:val="2"/>
          <w:szCs w:val="2"/>
        </w:rPr>
      </w:pPr>
    </w:p>
    <w:p w:rsidR="00731271" w:rsidRPr="0063066E" w:rsidRDefault="00731271" w:rsidP="0033014A">
      <w:pPr>
        <w:spacing w:line="300" w:lineRule="auto"/>
        <w:jc w:val="center"/>
        <w:rPr>
          <w:rFonts w:ascii="Kristen ITC" w:hAnsi="Kristen ITC"/>
          <w:color w:val="C00000"/>
          <w:sz w:val="16"/>
          <w:szCs w:val="16"/>
        </w:rPr>
      </w:pPr>
    </w:p>
    <w:p w:rsidR="0063066E" w:rsidRPr="0063066E" w:rsidRDefault="00176C62" w:rsidP="0033014A">
      <w:pPr>
        <w:spacing w:line="300" w:lineRule="auto"/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318135</wp:posOffset>
            </wp:positionV>
            <wp:extent cx="847725" cy="1028700"/>
            <wp:effectExtent l="19050" t="0" r="9525" b="0"/>
            <wp:wrapTight wrapText="bothSides">
              <wp:wrapPolygon edited="0">
                <wp:start x="11649" y="0"/>
                <wp:lineTo x="9222" y="2000"/>
                <wp:lineTo x="7281" y="4800"/>
                <wp:lineTo x="7766" y="6400"/>
                <wp:lineTo x="3883" y="9600"/>
                <wp:lineTo x="3883" y="12800"/>
                <wp:lineTo x="-485" y="16400"/>
                <wp:lineTo x="485" y="21200"/>
                <wp:lineTo x="971" y="21200"/>
                <wp:lineTo x="20387" y="21200"/>
                <wp:lineTo x="20872" y="21200"/>
                <wp:lineTo x="21843" y="19600"/>
                <wp:lineTo x="21843" y="16400"/>
                <wp:lineTo x="17960" y="12800"/>
                <wp:lineTo x="20387" y="6800"/>
                <wp:lineTo x="20872" y="6400"/>
                <wp:lineTo x="19416" y="2800"/>
                <wp:lineTo x="17474" y="0"/>
                <wp:lineTo x="11649" y="0"/>
              </wp:wrapPolygon>
            </wp:wrapTight>
            <wp:docPr id="8" name="il_fi" descr="http://www.schuler-family.ch/beatrice/images/rad_fahren_gel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uler-family.ch/beatrice/images/rad_fahren_gel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66E" w:rsidRPr="0063066E">
        <w:rPr>
          <w:rFonts w:ascii="Kristen ITC" w:hAnsi="Kristen ITC"/>
          <w:sz w:val="28"/>
          <w:szCs w:val="28"/>
          <w:lang w:val="en-US"/>
        </w:rPr>
        <w:t xml:space="preserve">My name is Jeanette and I cannot wait to finally meet YOU! </w:t>
      </w:r>
      <w:r w:rsidR="0063066E" w:rsidRPr="0063066E">
        <w:rPr>
          <w:rFonts w:ascii="Kristen ITC" w:hAnsi="Kristen ITC"/>
          <w:sz w:val="28"/>
          <w:szCs w:val="28"/>
          <w:lang w:val="en-US"/>
        </w:rPr>
        <w:sym w:font="Wingdings" w:char="F04A"/>
      </w:r>
    </w:p>
    <w:p w:rsidR="0063066E" w:rsidRPr="0063066E" w:rsidRDefault="00176C62" w:rsidP="0033014A">
      <w:pPr>
        <w:spacing w:line="300" w:lineRule="auto"/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noProof/>
          <w:sz w:val="28"/>
          <w:szCs w:val="28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389255</wp:posOffset>
            </wp:positionV>
            <wp:extent cx="914400" cy="1133475"/>
            <wp:effectExtent l="19050" t="0" r="0" b="0"/>
            <wp:wrapTight wrapText="bothSides">
              <wp:wrapPolygon edited="0">
                <wp:start x="8550" y="0"/>
                <wp:lineTo x="4500" y="2904"/>
                <wp:lineTo x="2700" y="4719"/>
                <wp:lineTo x="2250" y="14884"/>
                <wp:lineTo x="6750" y="17425"/>
                <wp:lineTo x="-450" y="19240"/>
                <wp:lineTo x="-450" y="21418"/>
                <wp:lineTo x="21600" y="21418"/>
                <wp:lineTo x="21600" y="19240"/>
                <wp:lineTo x="13950" y="17425"/>
                <wp:lineTo x="17100" y="15610"/>
                <wp:lineTo x="18900" y="12706"/>
                <wp:lineTo x="17550" y="5808"/>
                <wp:lineTo x="16650" y="1815"/>
                <wp:lineTo x="15750" y="0"/>
                <wp:lineTo x="8550" y="0"/>
              </wp:wrapPolygon>
            </wp:wrapTight>
            <wp:docPr id="5" name="il_fi" descr="http://www.linzag-sport.at/schwimmen/images/stories/schwim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zag-sport.at/schwimmen/images/stories/schwimm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66E" w:rsidRPr="0063066E">
        <w:rPr>
          <w:rFonts w:ascii="Kristen ITC" w:hAnsi="Kristen ITC"/>
          <w:sz w:val="28"/>
          <w:szCs w:val="28"/>
          <w:lang w:val="en-US"/>
        </w:rPr>
        <w:t>I’m sure we could do so many exciting things together and would have a lot of fun.</w:t>
      </w:r>
    </w:p>
    <w:p w:rsidR="0063066E" w:rsidRPr="0063066E" w:rsidRDefault="0063066E" w:rsidP="0033014A">
      <w:pPr>
        <w:spacing w:line="300" w:lineRule="auto"/>
        <w:jc w:val="center"/>
        <w:rPr>
          <w:rFonts w:ascii="Kristen ITC" w:hAnsi="Kristen ITC"/>
          <w:sz w:val="28"/>
          <w:szCs w:val="28"/>
          <w:lang w:val="en-US"/>
        </w:rPr>
      </w:pPr>
      <w:r w:rsidRPr="0063066E">
        <w:rPr>
          <w:rFonts w:ascii="Kristen ITC" w:hAnsi="Kristen ITC"/>
          <w:sz w:val="28"/>
          <w:szCs w:val="28"/>
          <w:lang w:val="en-US"/>
        </w:rPr>
        <w:t>If the weather is fine and the sun is shining we can go to the playground, meet your friends, go bicycling, swimming, hiking or maybe even go snorkeling.</w:t>
      </w:r>
    </w:p>
    <w:p w:rsidR="0063066E" w:rsidRPr="0063066E" w:rsidRDefault="00176C62" w:rsidP="0033014A">
      <w:pPr>
        <w:spacing w:line="300" w:lineRule="auto"/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noProof/>
          <w:sz w:val="28"/>
          <w:szCs w:val="28"/>
          <w:lang w:eastAsia="de-A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412115</wp:posOffset>
            </wp:positionV>
            <wp:extent cx="1104900" cy="1143000"/>
            <wp:effectExtent l="19050" t="0" r="0" b="0"/>
            <wp:wrapTight wrapText="bothSides">
              <wp:wrapPolygon edited="0">
                <wp:start x="-372" y="0"/>
                <wp:lineTo x="-372" y="21240"/>
                <wp:lineTo x="21600" y="21240"/>
                <wp:lineTo x="21600" y="0"/>
                <wp:lineTo x="-372" y="0"/>
              </wp:wrapPolygon>
            </wp:wrapTight>
            <wp:docPr id="15" name="il_fi" descr="http://www.geheimetipps.de/Seiten/kek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heimetipps.de/Seiten/keks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31115</wp:posOffset>
            </wp:positionV>
            <wp:extent cx="1247775" cy="1276350"/>
            <wp:effectExtent l="0" t="0" r="0" b="0"/>
            <wp:wrapTight wrapText="bothSides">
              <wp:wrapPolygon edited="0">
                <wp:start x="10223" y="2257"/>
                <wp:lineTo x="5606" y="2901"/>
                <wp:lineTo x="4287" y="6448"/>
                <wp:lineTo x="2308" y="9672"/>
                <wp:lineTo x="0" y="11928"/>
                <wp:lineTo x="330" y="12896"/>
                <wp:lineTo x="12861" y="18054"/>
                <wp:lineTo x="16489" y="19021"/>
                <wp:lineTo x="17478" y="19021"/>
                <wp:lineTo x="20446" y="19021"/>
                <wp:lineTo x="20776" y="19021"/>
                <wp:lineTo x="21435" y="17731"/>
                <wp:lineTo x="18467" y="14185"/>
                <wp:lineTo x="16818" y="12573"/>
                <wp:lineTo x="18797" y="12573"/>
                <wp:lineTo x="21105" y="9672"/>
                <wp:lineTo x="21435" y="4513"/>
                <wp:lineTo x="17808" y="2579"/>
                <wp:lineTo x="12531" y="2257"/>
                <wp:lineTo x="10223" y="2257"/>
              </wp:wrapPolygon>
            </wp:wrapTight>
            <wp:docPr id="9" name="il_fi" descr="http://www.warnersports.org/assets/content/ski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nersports.org/assets/content/ski_clipar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66E" w:rsidRPr="0063066E">
        <w:rPr>
          <w:rFonts w:ascii="Kristen ITC" w:hAnsi="Kristen ITC"/>
          <w:sz w:val="28"/>
          <w:szCs w:val="28"/>
          <w:lang w:val="en-US"/>
        </w:rPr>
        <w:t>When it’s snowy outside we can build a snowman, go ice skating or skiing.</w:t>
      </w:r>
    </w:p>
    <w:p w:rsidR="0063066E" w:rsidRPr="0063066E" w:rsidRDefault="0063066E" w:rsidP="0033014A">
      <w:pPr>
        <w:spacing w:line="300" w:lineRule="auto"/>
        <w:jc w:val="center"/>
        <w:rPr>
          <w:rFonts w:ascii="Kristen ITC" w:hAnsi="Kristen ITC"/>
          <w:sz w:val="28"/>
          <w:szCs w:val="28"/>
          <w:lang w:val="en-US"/>
        </w:rPr>
      </w:pPr>
      <w:r w:rsidRPr="0063066E">
        <w:rPr>
          <w:rFonts w:ascii="Kristen ITC" w:hAnsi="Kristen ITC"/>
          <w:sz w:val="28"/>
          <w:szCs w:val="28"/>
          <w:lang w:val="en-US"/>
        </w:rPr>
        <w:t>On rainy days there are a lot of things to do at home:</w:t>
      </w:r>
      <w:r w:rsidR="00176C62" w:rsidRPr="00176C62">
        <w:rPr>
          <w:rFonts w:ascii="Arial" w:hAnsi="Arial" w:cs="Arial"/>
          <w:noProof/>
          <w:sz w:val="20"/>
          <w:szCs w:val="20"/>
          <w:lang w:val="en-US" w:eastAsia="de-AT"/>
        </w:rPr>
        <w:t xml:space="preserve"> </w:t>
      </w:r>
      <w:r w:rsidRPr="0063066E">
        <w:rPr>
          <w:rFonts w:ascii="Kristen ITC" w:hAnsi="Kristen ITC"/>
          <w:sz w:val="28"/>
          <w:szCs w:val="28"/>
          <w:lang w:val="en-US"/>
        </w:rPr>
        <w:t xml:space="preserve"> play the guitar and sing together, tinker, bake cookies or your favourite meal</w:t>
      </w:r>
      <w:proofErr w:type="gramStart"/>
      <w:r w:rsidRPr="0063066E">
        <w:rPr>
          <w:rFonts w:ascii="Kristen ITC" w:hAnsi="Kristen ITC"/>
          <w:sz w:val="28"/>
          <w:szCs w:val="28"/>
          <w:lang w:val="en-US"/>
        </w:rPr>
        <w:t>,…</w:t>
      </w:r>
      <w:proofErr w:type="gramEnd"/>
      <w:r w:rsidR="00176C62">
        <w:rPr>
          <w:rFonts w:ascii="Kristen ITC" w:hAnsi="Kristen ITC"/>
          <w:sz w:val="28"/>
          <w:szCs w:val="28"/>
          <w:lang w:val="en-US"/>
        </w:rPr>
        <w:t xml:space="preserve"> </w:t>
      </w:r>
    </w:p>
    <w:p w:rsidR="0063066E" w:rsidRPr="0063066E" w:rsidRDefault="00731271" w:rsidP="0033014A">
      <w:pPr>
        <w:spacing w:line="300" w:lineRule="auto"/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645160</wp:posOffset>
            </wp:positionV>
            <wp:extent cx="951865" cy="1123950"/>
            <wp:effectExtent l="19050" t="0" r="635" b="0"/>
            <wp:wrapNone/>
            <wp:docPr id="11" name="Bild 16" descr="snowm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nowman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C62">
        <w:rPr>
          <w:rFonts w:ascii="Kristen ITC" w:hAnsi="Kristen ITC"/>
          <w:noProof/>
          <w:sz w:val="28"/>
          <w:szCs w:val="28"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368935</wp:posOffset>
            </wp:positionV>
            <wp:extent cx="1019175" cy="1247775"/>
            <wp:effectExtent l="19050" t="0" r="9525" b="0"/>
            <wp:wrapNone/>
            <wp:docPr id="12" name="il_fi" descr="http://photos3.fotosearch.com/bthumb/CSP/CSP265/k2656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3.fotosearch.com/bthumb/CSP/CSP265/k26567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66E" w:rsidRPr="0063066E">
        <w:rPr>
          <w:rFonts w:ascii="Kristen ITC" w:hAnsi="Kristen ITC"/>
          <w:sz w:val="28"/>
          <w:szCs w:val="28"/>
          <w:lang w:val="en-US"/>
        </w:rPr>
        <w:t>I have so many ideas for great activities that we can do together and I’m sure you’ll never get bored.</w:t>
      </w:r>
    </w:p>
    <w:p w:rsidR="0063066E" w:rsidRPr="00731271" w:rsidRDefault="0063066E" w:rsidP="0033014A">
      <w:pPr>
        <w:spacing w:line="300" w:lineRule="auto"/>
        <w:jc w:val="center"/>
        <w:rPr>
          <w:rFonts w:ascii="Kristen ITC" w:hAnsi="Kristen ITC"/>
          <w:sz w:val="28"/>
          <w:szCs w:val="28"/>
          <w:lang w:val="en-US"/>
        </w:rPr>
      </w:pPr>
      <w:r w:rsidRPr="00731271">
        <w:rPr>
          <w:rFonts w:ascii="Kristen ITC" w:hAnsi="Kristen ITC"/>
          <w:sz w:val="28"/>
          <w:szCs w:val="28"/>
          <w:lang w:val="en-US"/>
        </w:rPr>
        <w:t>I’m really looking forward to join your family!</w:t>
      </w:r>
    </w:p>
    <w:p w:rsidR="00176C62" w:rsidRPr="00731271" w:rsidRDefault="00731271" w:rsidP="0033014A">
      <w:pPr>
        <w:tabs>
          <w:tab w:val="left" w:pos="1635"/>
        </w:tabs>
        <w:spacing w:after="120" w:line="240" w:lineRule="auto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w:tab/>
        <w:t xml:space="preserve">   Yours</w:t>
      </w:r>
    </w:p>
    <w:p w:rsidR="0063066E" w:rsidRPr="00731271" w:rsidRDefault="00731271" w:rsidP="0033014A">
      <w:pPr>
        <w:spacing w:after="120" w:line="240" w:lineRule="auto"/>
        <w:jc w:val="center"/>
        <w:rPr>
          <w:rFonts w:ascii="Kristen ITC" w:hAnsi="Kristen ITC"/>
          <w:sz w:val="28"/>
          <w:szCs w:val="28"/>
          <w:lang w:val="en-US"/>
        </w:rPr>
      </w:pPr>
      <w:r w:rsidRPr="00731271">
        <w:rPr>
          <w:rFonts w:ascii="Kristen ITC" w:hAnsi="Kristen ITC"/>
          <w:noProof/>
          <w:sz w:val="28"/>
          <w:szCs w:val="28"/>
          <w:lang w:eastAsia="de-A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516255</wp:posOffset>
            </wp:positionV>
            <wp:extent cx="1800225" cy="1914525"/>
            <wp:effectExtent l="19050" t="0" r="9525" b="0"/>
            <wp:wrapNone/>
            <wp:docPr id="49" name="il_fi" descr="http://games.germanblogs.de/wp-content/uploads/2010/08/biene-ma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ames.germanblogs.de/wp-content/uploads/2010/08/biene-maj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C62" w:rsidRPr="00731271">
        <w:rPr>
          <w:rFonts w:ascii="Freestyle Script" w:hAnsi="Freestyle Script"/>
          <w:sz w:val="80"/>
          <w:szCs w:val="80"/>
          <w:lang w:val="en-US"/>
        </w:rPr>
        <w:t>Jeanette</w:t>
      </w:r>
    </w:p>
    <w:sectPr w:rsidR="0063066E" w:rsidRPr="00731271" w:rsidSect="0099749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694"/>
    <w:rsid w:val="00176C62"/>
    <w:rsid w:val="0033014A"/>
    <w:rsid w:val="0063066E"/>
    <w:rsid w:val="00731271"/>
    <w:rsid w:val="0099749F"/>
    <w:rsid w:val="00C62E26"/>
    <w:rsid w:val="00FE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E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</dc:creator>
  <cp:lastModifiedBy>Jeani</cp:lastModifiedBy>
  <cp:revision>3</cp:revision>
  <cp:lastPrinted>2011-06-15T14:44:00Z</cp:lastPrinted>
  <dcterms:created xsi:type="dcterms:W3CDTF">2011-06-15T13:34:00Z</dcterms:created>
  <dcterms:modified xsi:type="dcterms:W3CDTF">2011-06-15T14:48:00Z</dcterms:modified>
</cp:coreProperties>
</file>